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75" w:rsidRDefault="00E11975" w:rsidP="00E11975">
      <w:pPr>
        <w:sectPr w:rsidR="00E11975" w:rsidSect="00153519">
          <w:headerReference w:type="default" r:id="rId8"/>
          <w:pgSz w:w="11907" w:h="16840" w:code="9"/>
          <w:pgMar w:top="2835" w:right="1134" w:bottom="1134" w:left="1134" w:header="0" w:footer="720" w:gutter="0"/>
          <w:cols w:space="720"/>
          <w:docGrid w:linePitch="360"/>
        </w:sectPr>
      </w:pPr>
    </w:p>
    <w:p w:rsidR="00C83404" w:rsidRDefault="00C83404" w:rsidP="00C83404">
      <w:pPr>
        <w:ind w:left="180"/>
        <w:jc w:val="right"/>
        <w:rPr>
          <w:rFonts w:asciiTheme="minorHAnsi" w:hAnsiTheme="minorHAnsi" w:cstheme="minorHAnsi"/>
          <w:b/>
          <w:szCs w:val="24"/>
          <w:lang w:val="ro-RO"/>
        </w:rPr>
      </w:pPr>
      <w:r>
        <w:rPr>
          <w:rFonts w:asciiTheme="minorHAnsi" w:hAnsiTheme="minorHAnsi" w:cstheme="minorHAnsi"/>
          <w:b/>
          <w:szCs w:val="24"/>
          <w:lang w:val="ro-RO"/>
        </w:rPr>
        <w:t>Anexa 2</w:t>
      </w:r>
    </w:p>
    <w:p w:rsidR="00C83404" w:rsidRPr="009B1D99" w:rsidRDefault="00C83404" w:rsidP="00C83404">
      <w:pPr>
        <w:ind w:left="180"/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9B1D99">
        <w:rPr>
          <w:rFonts w:asciiTheme="minorHAnsi" w:hAnsiTheme="minorHAnsi" w:cstheme="minorHAnsi"/>
          <w:b/>
          <w:sz w:val="28"/>
          <w:szCs w:val="28"/>
          <w:lang w:val="ro-RO"/>
        </w:rPr>
        <w:t>Declarație pe proprie răspundere</w:t>
      </w:r>
    </w:p>
    <w:p w:rsidR="00C83404" w:rsidRPr="009B1D99" w:rsidRDefault="00C83404" w:rsidP="00C83404">
      <w:pPr>
        <w:ind w:left="180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:rsidR="00C83404" w:rsidRDefault="00C83404" w:rsidP="00C83404">
      <w:pPr>
        <w:shd w:val="clear" w:color="auto" w:fill="FFFFFF"/>
        <w:adjustRightInd w:val="0"/>
        <w:spacing w:line="276" w:lineRule="auto"/>
        <w:ind w:firstLine="180"/>
        <w:rPr>
          <w:rFonts w:ascii="Cambria" w:hAnsi="Cambria" w:cs="Arial"/>
          <w:bCs/>
          <w:sz w:val="28"/>
          <w:szCs w:val="28"/>
          <w:lang w:val="ro-RO"/>
        </w:rPr>
      </w:pPr>
    </w:p>
    <w:p w:rsidR="00C83404" w:rsidRDefault="00C83404" w:rsidP="00C83404">
      <w:pPr>
        <w:shd w:val="clear" w:color="auto" w:fill="FFFFFF"/>
        <w:adjustRightInd w:val="0"/>
        <w:spacing w:line="276" w:lineRule="auto"/>
        <w:ind w:firstLine="180"/>
        <w:rPr>
          <w:rFonts w:ascii="Cambria" w:hAnsi="Cambria" w:cs="Arial"/>
          <w:bCs/>
          <w:sz w:val="28"/>
          <w:szCs w:val="28"/>
          <w:lang w:val="ro-RO"/>
        </w:rPr>
      </w:pPr>
    </w:p>
    <w:p w:rsidR="00C83404" w:rsidRDefault="00C83404" w:rsidP="006A246B">
      <w:pPr>
        <w:shd w:val="clear" w:color="auto" w:fill="FFFFFF"/>
        <w:adjustRightInd w:val="0"/>
        <w:ind w:firstLine="187"/>
        <w:jc w:val="left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7802F8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Subsemnatul </w:t>
      </w:r>
      <w:r>
        <w:rPr>
          <w:rFonts w:asciiTheme="minorHAnsi" w:hAnsiTheme="minorHAnsi" w:cstheme="minorHAnsi"/>
          <w:bCs/>
          <w:sz w:val="24"/>
          <w:szCs w:val="24"/>
          <w:lang w:val="ro-RO"/>
        </w:rPr>
        <w:t>__________________________________________</w:t>
      </w:r>
      <w:r w:rsidR="006A246B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d</w:t>
      </w:r>
      <w:r w:rsidRPr="007802F8">
        <w:rPr>
          <w:rFonts w:asciiTheme="minorHAnsi" w:hAnsiTheme="minorHAnsi" w:cstheme="minorHAnsi"/>
          <w:bCs/>
          <w:sz w:val="24"/>
          <w:szCs w:val="24"/>
          <w:lang w:val="ro-RO"/>
        </w:rPr>
        <w:t>eclar c</w:t>
      </w:r>
      <w:r>
        <w:rPr>
          <w:rFonts w:asciiTheme="minorHAnsi" w:hAnsiTheme="minorHAnsi" w:cstheme="minorHAnsi"/>
          <w:bCs/>
          <w:sz w:val="24"/>
          <w:szCs w:val="24"/>
          <w:lang w:val="ro-RO"/>
        </w:rPr>
        <w:t xml:space="preserve">ă Lucrarea de </w:t>
      </w:r>
      <w:r w:rsidR="006A246B">
        <w:rPr>
          <w:rFonts w:asciiTheme="minorHAnsi" w:hAnsiTheme="minorHAnsi" w:cstheme="minorHAnsi"/>
          <w:bCs/>
          <w:sz w:val="24"/>
          <w:szCs w:val="24"/>
          <w:lang w:val="ro-RO"/>
        </w:rPr>
        <w:t>disertație</w:t>
      </w:r>
      <w:r w:rsidRPr="007802F8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pe care o voi prezenta în cadrul examenului de </w:t>
      </w:r>
      <w:r w:rsidR="006A246B">
        <w:rPr>
          <w:rFonts w:asciiTheme="minorHAnsi" w:hAnsiTheme="minorHAnsi" w:cstheme="minorHAnsi"/>
          <w:bCs/>
          <w:sz w:val="24"/>
          <w:szCs w:val="24"/>
          <w:lang w:val="ro-RO"/>
        </w:rPr>
        <w:t>disertație</w:t>
      </w:r>
      <w:r w:rsidRPr="007802F8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la Facultatea </w:t>
      </w:r>
      <w:r>
        <w:rPr>
          <w:rFonts w:asciiTheme="minorHAnsi" w:hAnsiTheme="minorHAnsi" w:cstheme="minorHAnsi"/>
          <w:bCs/>
          <w:sz w:val="24"/>
          <w:szCs w:val="24"/>
          <w:lang w:val="ro-RO"/>
        </w:rPr>
        <w:t>de Drept</w:t>
      </w:r>
      <w:r w:rsidRPr="007802F8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a Universității Babeş-Bolyai, în sesiunea </w:t>
      </w:r>
      <w:r w:rsidR="007F24E4">
        <w:rPr>
          <w:rFonts w:asciiTheme="minorHAnsi" w:hAnsiTheme="minorHAnsi" w:cstheme="minorHAnsi"/>
          <w:bCs/>
          <w:sz w:val="24"/>
          <w:szCs w:val="24"/>
          <w:lang w:val="ro-RO"/>
        </w:rPr>
        <w:t>FEBRUARIE</w:t>
      </w:r>
      <w:r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202</w:t>
      </w:r>
      <w:r w:rsidR="007F24E4">
        <w:rPr>
          <w:rFonts w:asciiTheme="minorHAnsi" w:hAnsiTheme="minorHAnsi" w:cstheme="minorHAnsi"/>
          <w:bCs/>
          <w:sz w:val="24"/>
          <w:szCs w:val="24"/>
          <w:lang w:val="ro-RO"/>
        </w:rPr>
        <w:t>3</w:t>
      </w:r>
      <w:bookmarkStart w:id="0" w:name="_GoBack"/>
      <w:bookmarkEnd w:id="0"/>
      <w:r w:rsidRPr="007802F8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, sub îndrumarea </w:t>
      </w:r>
      <w:r w:rsidR="006A246B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coordonatorului </w:t>
      </w:r>
      <w:r>
        <w:rPr>
          <w:rFonts w:asciiTheme="minorHAnsi" w:hAnsiTheme="minorHAnsi" w:cstheme="minorHAnsi"/>
          <w:bCs/>
          <w:sz w:val="24"/>
          <w:szCs w:val="24"/>
          <w:lang w:val="ro-RO"/>
        </w:rPr>
        <w:t>_____________________________________________</w:t>
      </w:r>
      <w:r w:rsidRPr="0079518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="006A246B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Pr="007802F8">
        <w:rPr>
          <w:rFonts w:asciiTheme="minorHAnsi" w:hAnsiTheme="minorHAnsi" w:cstheme="minorHAnsi"/>
          <w:bCs/>
          <w:sz w:val="24"/>
          <w:szCs w:val="24"/>
          <w:lang w:val="ro-RO"/>
        </w:rPr>
        <w:t>reprezintă o operă personală. Menționez că nu am plagiat o altă lucrare publicată, prezentată public sau un fișier postat pe Internet. Pentru realizarea lucrării am folosit exclusiv bibliografia prezentată şi nu am ascuns nici o altă sursă bibliografică sau fișier electronic pe care să le fi folosit la redactarea lucrării. Prezenta declarație este parte a lucrării şi se anexează la aceasta.</w:t>
      </w:r>
    </w:p>
    <w:p w:rsidR="00C83404" w:rsidRPr="007802F8" w:rsidRDefault="00C83404" w:rsidP="00C83404">
      <w:pPr>
        <w:shd w:val="clear" w:color="auto" w:fill="FFFFFF"/>
        <w:adjustRightInd w:val="0"/>
        <w:ind w:firstLine="187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:rsidR="00C83404" w:rsidRPr="00C711BB" w:rsidRDefault="00C83404" w:rsidP="00C83404">
      <w:pPr>
        <w:spacing w:line="360" w:lineRule="auto"/>
        <w:rPr>
          <w:sz w:val="24"/>
          <w:szCs w:val="24"/>
          <w:lang w:val="ro-RO"/>
        </w:rPr>
      </w:pPr>
      <w:r w:rsidRPr="00C711BB">
        <w:rPr>
          <w:sz w:val="24"/>
          <w:szCs w:val="24"/>
          <w:lang w:val="ro-RO"/>
        </w:rPr>
        <w:t>Data,</w:t>
      </w:r>
      <w:r w:rsidRPr="00C711BB">
        <w:rPr>
          <w:sz w:val="24"/>
          <w:szCs w:val="24"/>
          <w:lang w:val="ro-RO"/>
        </w:rPr>
        <w:tab/>
      </w:r>
      <w:r w:rsidRPr="00C711BB">
        <w:rPr>
          <w:sz w:val="24"/>
          <w:szCs w:val="24"/>
          <w:lang w:val="ro-RO"/>
        </w:rPr>
        <w:tab/>
      </w:r>
      <w:r w:rsidRPr="00C711BB">
        <w:rPr>
          <w:sz w:val="24"/>
          <w:szCs w:val="24"/>
          <w:lang w:val="ro-RO"/>
        </w:rPr>
        <w:tab/>
      </w:r>
      <w:r w:rsidRPr="00C711BB">
        <w:rPr>
          <w:sz w:val="24"/>
          <w:szCs w:val="24"/>
          <w:lang w:val="ro-RO"/>
        </w:rPr>
        <w:tab/>
      </w:r>
      <w:r w:rsidRPr="00C711BB">
        <w:rPr>
          <w:sz w:val="24"/>
          <w:szCs w:val="24"/>
          <w:lang w:val="ro-RO"/>
        </w:rPr>
        <w:tab/>
      </w:r>
      <w:r w:rsidRPr="00C711BB">
        <w:rPr>
          <w:sz w:val="24"/>
          <w:szCs w:val="24"/>
          <w:lang w:val="ro-RO"/>
        </w:rPr>
        <w:tab/>
      </w:r>
      <w:r w:rsidRPr="00C711BB">
        <w:rPr>
          <w:sz w:val="24"/>
          <w:szCs w:val="24"/>
          <w:lang w:val="ro-RO"/>
        </w:rPr>
        <w:tab/>
      </w:r>
      <w:r w:rsidRPr="00C711BB">
        <w:rPr>
          <w:sz w:val="24"/>
          <w:szCs w:val="24"/>
          <w:lang w:val="ro-RO"/>
        </w:rPr>
        <w:tab/>
        <w:t>Semnătura,</w:t>
      </w:r>
    </w:p>
    <w:p w:rsidR="00C83404" w:rsidRPr="00C711BB" w:rsidRDefault="00C83404" w:rsidP="00C83404">
      <w:pPr>
        <w:spacing w:line="360" w:lineRule="auto"/>
        <w:rPr>
          <w:sz w:val="24"/>
          <w:szCs w:val="24"/>
          <w:lang w:val="ro-RO"/>
        </w:rPr>
      </w:pPr>
      <w:r w:rsidRPr="00C711BB">
        <w:rPr>
          <w:sz w:val="24"/>
          <w:szCs w:val="24"/>
          <w:lang w:val="ro-RO"/>
        </w:rPr>
        <w:t>__________________</w:t>
      </w:r>
      <w:r w:rsidRPr="00C711BB">
        <w:rPr>
          <w:sz w:val="24"/>
          <w:szCs w:val="24"/>
          <w:lang w:val="ro-RO"/>
        </w:rPr>
        <w:tab/>
      </w:r>
      <w:r w:rsidRPr="00C711BB">
        <w:rPr>
          <w:sz w:val="24"/>
          <w:szCs w:val="24"/>
          <w:lang w:val="ro-RO"/>
        </w:rPr>
        <w:tab/>
      </w:r>
      <w:r w:rsidRPr="00C711BB">
        <w:rPr>
          <w:sz w:val="24"/>
          <w:szCs w:val="24"/>
          <w:lang w:val="ro-RO"/>
        </w:rPr>
        <w:tab/>
      </w:r>
      <w:r w:rsidRPr="00C711BB">
        <w:rPr>
          <w:sz w:val="24"/>
          <w:szCs w:val="24"/>
          <w:lang w:val="ro-RO"/>
        </w:rPr>
        <w:tab/>
      </w:r>
      <w:r w:rsidRPr="00C711BB">
        <w:rPr>
          <w:sz w:val="24"/>
          <w:szCs w:val="24"/>
          <w:lang w:val="ro-RO"/>
        </w:rPr>
        <w:tab/>
        <w:t>_____________________</w:t>
      </w:r>
    </w:p>
    <w:p w:rsidR="00C83404" w:rsidRDefault="00C83404" w:rsidP="00C83404"/>
    <w:p w:rsidR="00C83404" w:rsidRDefault="00C83404" w:rsidP="00C83404"/>
    <w:p w:rsidR="00F4108B" w:rsidRDefault="00F4108B" w:rsidP="00C83404"/>
    <w:p w:rsidR="00F4108B" w:rsidRDefault="00F4108B" w:rsidP="00C83404"/>
    <w:p w:rsidR="00C83404" w:rsidRDefault="00C83404" w:rsidP="00C83404"/>
    <w:p w:rsidR="00C83404" w:rsidRDefault="00C83404" w:rsidP="00C83404"/>
    <w:p w:rsidR="00C83404" w:rsidRPr="00C711BB" w:rsidRDefault="00C83404" w:rsidP="00C83404">
      <w:pPr>
        <w:ind w:firstLine="720"/>
        <w:rPr>
          <w:rFonts w:cs="Calibri"/>
          <w:b/>
          <w:sz w:val="28"/>
          <w:szCs w:val="28"/>
          <w:lang w:val="ro-RO"/>
        </w:rPr>
      </w:pPr>
      <w:r w:rsidRPr="00C711BB">
        <w:rPr>
          <w:rFonts w:cs="Calibri"/>
          <w:b/>
          <w:sz w:val="28"/>
          <w:szCs w:val="28"/>
          <w:lang w:val="ro-RO"/>
        </w:rPr>
        <w:t>Către,</w:t>
      </w:r>
    </w:p>
    <w:p w:rsidR="00C83404" w:rsidRPr="00C711BB" w:rsidRDefault="00C83404" w:rsidP="00C83404">
      <w:pPr>
        <w:spacing w:line="360" w:lineRule="auto"/>
        <w:ind w:firstLine="720"/>
        <w:jc w:val="center"/>
        <w:rPr>
          <w:rFonts w:cs="Calibri"/>
          <w:b/>
          <w:sz w:val="28"/>
          <w:szCs w:val="28"/>
          <w:lang w:val="ro-RO"/>
        </w:rPr>
      </w:pPr>
      <w:r w:rsidRPr="00C711BB">
        <w:rPr>
          <w:rFonts w:cs="Calibri"/>
          <w:b/>
          <w:sz w:val="28"/>
          <w:szCs w:val="28"/>
          <w:lang w:val="ro-RO"/>
        </w:rPr>
        <w:t>DECANATUL FACULTĂŢII DE DREPT</w:t>
      </w:r>
    </w:p>
    <w:p w:rsidR="00F4108B" w:rsidRDefault="00F4108B" w:rsidP="00F4108B">
      <w:pPr>
        <w:ind w:firstLine="1260"/>
        <w:rPr>
          <w:sz w:val="24"/>
          <w:szCs w:val="24"/>
          <w:lang w:val="ro-RO"/>
        </w:rPr>
      </w:pPr>
    </w:p>
    <w:p w:rsidR="00C83404" w:rsidRPr="00C711BB" w:rsidRDefault="00C83404" w:rsidP="00F4108B">
      <w:pPr>
        <w:ind w:firstLine="1260"/>
        <w:rPr>
          <w:sz w:val="24"/>
          <w:szCs w:val="24"/>
          <w:lang w:val="ro-RO"/>
        </w:rPr>
      </w:pPr>
      <w:r w:rsidRPr="00C711BB">
        <w:rPr>
          <w:sz w:val="24"/>
          <w:szCs w:val="24"/>
          <w:lang w:val="ro-RO"/>
        </w:rPr>
        <w:t xml:space="preserve">Subsemnatul (a)___________________________________________________ </w:t>
      </w:r>
    </w:p>
    <w:p w:rsidR="00C83404" w:rsidRPr="00C711BB" w:rsidRDefault="00C83404" w:rsidP="00CB2E71">
      <w:pPr>
        <w:rPr>
          <w:sz w:val="24"/>
          <w:szCs w:val="24"/>
          <w:lang w:val="ro-RO"/>
        </w:rPr>
      </w:pPr>
      <w:r w:rsidRPr="00C711BB">
        <w:rPr>
          <w:sz w:val="24"/>
          <w:szCs w:val="24"/>
          <w:lang w:val="ro-RO"/>
        </w:rPr>
        <w:t xml:space="preserve">absolvent al Facultăţii de Drept, Universitatea „Babeş-Bolyai”, </w:t>
      </w:r>
      <w:r w:rsidR="00CB2E71">
        <w:rPr>
          <w:sz w:val="24"/>
          <w:szCs w:val="24"/>
          <w:lang w:val="ro-RO"/>
        </w:rPr>
        <w:t>nivel MASTER, specializarea______________________________________________________________________</w:t>
      </w:r>
      <w:r w:rsidRPr="00C711BB">
        <w:rPr>
          <w:sz w:val="24"/>
          <w:szCs w:val="24"/>
          <w:lang w:val="ro-RO"/>
        </w:rPr>
        <w:t>promoția ______________sunt de acord ca datele de mai jos să fie introduse în baza de date cu absolvenţii promoției ______</w:t>
      </w:r>
      <w:r w:rsidR="00F4108B">
        <w:rPr>
          <w:sz w:val="24"/>
          <w:szCs w:val="24"/>
          <w:lang w:val="ro-RO"/>
        </w:rPr>
        <w:t>__________</w:t>
      </w:r>
      <w:r w:rsidRPr="00C711BB">
        <w:rPr>
          <w:sz w:val="24"/>
          <w:szCs w:val="24"/>
          <w:lang w:val="ro-RO"/>
        </w:rPr>
        <w:t>____:</w:t>
      </w:r>
    </w:p>
    <w:p w:rsidR="00C83404" w:rsidRPr="00C711BB" w:rsidRDefault="00C83404" w:rsidP="00F4108B">
      <w:pPr>
        <w:numPr>
          <w:ilvl w:val="0"/>
          <w:numId w:val="2"/>
        </w:numPr>
        <w:jc w:val="left"/>
        <w:rPr>
          <w:sz w:val="24"/>
          <w:szCs w:val="24"/>
          <w:lang w:val="ro-RO"/>
        </w:rPr>
      </w:pPr>
      <w:r w:rsidRPr="00C711BB">
        <w:rPr>
          <w:sz w:val="24"/>
          <w:szCs w:val="24"/>
          <w:lang w:val="ro-RO"/>
        </w:rPr>
        <w:t>tel. mobil: ____________________________________________________</w:t>
      </w:r>
    </w:p>
    <w:p w:rsidR="00C83404" w:rsidRPr="00C711BB" w:rsidRDefault="00C83404" w:rsidP="00F4108B">
      <w:pPr>
        <w:numPr>
          <w:ilvl w:val="0"/>
          <w:numId w:val="2"/>
        </w:numPr>
        <w:jc w:val="left"/>
        <w:rPr>
          <w:sz w:val="24"/>
          <w:szCs w:val="24"/>
          <w:lang w:val="ro-RO"/>
        </w:rPr>
      </w:pPr>
      <w:r w:rsidRPr="00C711BB">
        <w:rPr>
          <w:sz w:val="24"/>
          <w:szCs w:val="24"/>
          <w:lang w:val="ro-RO"/>
        </w:rPr>
        <w:t>e-mail: _______________________________________________________</w:t>
      </w:r>
    </w:p>
    <w:p w:rsidR="00C83404" w:rsidRPr="00C711BB" w:rsidRDefault="00C83404" w:rsidP="00F4108B">
      <w:pPr>
        <w:numPr>
          <w:ilvl w:val="0"/>
          <w:numId w:val="2"/>
        </w:numPr>
        <w:jc w:val="left"/>
        <w:rPr>
          <w:sz w:val="24"/>
          <w:szCs w:val="24"/>
          <w:lang w:val="ro-RO"/>
        </w:rPr>
      </w:pPr>
      <w:r w:rsidRPr="00C711BB">
        <w:rPr>
          <w:sz w:val="24"/>
          <w:szCs w:val="24"/>
          <w:lang w:val="ro-RO"/>
        </w:rPr>
        <w:t>domiciliu:_____________________________________________________</w:t>
      </w:r>
    </w:p>
    <w:p w:rsidR="00C83404" w:rsidRDefault="00C83404" w:rsidP="00F4108B">
      <w:pPr>
        <w:ind w:firstLine="1260"/>
        <w:rPr>
          <w:sz w:val="24"/>
          <w:szCs w:val="24"/>
          <w:lang w:val="ro-RO"/>
        </w:rPr>
      </w:pPr>
    </w:p>
    <w:p w:rsidR="00F4108B" w:rsidRDefault="00F4108B" w:rsidP="00F4108B">
      <w:pPr>
        <w:ind w:firstLine="1260"/>
        <w:rPr>
          <w:sz w:val="24"/>
          <w:szCs w:val="24"/>
          <w:lang w:val="ro-RO"/>
        </w:rPr>
      </w:pPr>
    </w:p>
    <w:p w:rsidR="00F4108B" w:rsidRDefault="00F4108B" w:rsidP="00F4108B">
      <w:pPr>
        <w:ind w:firstLine="1260"/>
        <w:rPr>
          <w:sz w:val="24"/>
          <w:szCs w:val="24"/>
          <w:lang w:val="ro-RO"/>
        </w:rPr>
      </w:pPr>
    </w:p>
    <w:p w:rsidR="00F4108B" w:rsidRPr="00C711BB" w:rsidRDefault="00F4108B" w:rsidP="00F4108B">
      <w:pPr>
        <w:ind w:firstLine="1260"/>
        <w:rPr>
          <w:sz w:val="24"/>
          <w:szCs w:val="24"/>
          <w:lang w:val="ro-RO"/>
        </w:rPr>
      </w:pPr>
    </w:p>
    <w:p w:rsidR="00C83404" w:rsidRPr="00C711BB" w:rsidRDefault="00C83404" w:rsidP="00F4108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Data,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Pr="00C711BB">
        <w:rPr>
          <w:sz w:val="24"/>
          <w:szCs w:val="24"/>
          <w:lang w:val="ro-RO"/>
        </w:rPr>
        <w:tab/>
        <w:t>Semnătura,</w:t>
      </w:r>
    </w:p>
    <w:p w:rsidR="00C83404" w:rsidRPr="00C711BB" w:rsidRDefault="00C83404" w:rsidP="00F4108B">
      <w:pPr>
        <w:rPr>
          <w:sz w:val="24"/>
          <w:szCs w:val="24"/>
          <w:lang w:val="ro-RO"/>
        </w:rPr>
      </w:pPr>
      <w:r w:rsidRPr="00C711BB">
        <w:rPr>
          <w:sz w:val="24"/>
          <w:szCs w:val="24"/>
          <w:lang w:val="ro-RO"/>
        </w:rPr>
        <w:t>__________________</w:t>
      </w:r>
      <w:r w:rsidRPr="00C711BB">
        <w:rPr>
          <w:sz w:val="24"/>
          <w:szCs w:val="24"/>
          <w:lang w:val="ro-RO"/>
        </w:rPr>
        <w:tab/>
      </w:r>
      <w:r w:rsidRPr="00C711BB">
        <w:rPr>
          <w:sz w:val="24"/>
          <w:szCs w:val="24"/>
          <w:lang w:val="ro-RO"/>
        </w:rPr>
        <w:tab/>
      </w:r>
      <w:r w:rsidRPr="00C711BB">
        <w:rPr>
          <w:sz w:val="24"/>
          <w:szCs w:val="24"/>
          <w:lang w:val="ro-RO"/>
        </w:rPr>
        <w:tab/>
      </w:r>
      <w:r w:rsidRPr="00C711BB">
        <w:rPr>
          <w:sz w:val="24"/>
          <w:szCs w:val="24"/>
          <w:lang w:val="ro-RO"/>
        </w:rPr>
        <w:tab/>
      </w:r>
      <w:r w:rsidRPr="00C711BB">
        <w:rPr>
          <w:sz w:val="24"/>
          <w:szCs w:val="24"/>
          <w:lang w:val="ro-RO"/>
        </w:rPr>
        <w:tab/>
        <w:t>_____________________</w:t>
      </w:r>
    </w:p>
    <w:p w:rsidR="00E11975" w:rsidRPr="00E00EAA" w:rsidRDefault="00E11975" w:rsidP="00057532"/>
    <w:sectPr w:rsidR="00E11975" w:rsidRPr="00E00EAA" w:rsidSect="00E11975">
      <w:headerReference w:type="default" r:id="rId9"/>
      <w:footerReference w:type="default" r:id="rId10"/>
      <w:type w:val="continuous"/>
      <w:pgSz w:w="11907" w:h="16840" w:code="9"/>
      <w:pgMar w:top="1134" w:right="1134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5E" w:rsidRDefault="0030555E" w:rsidP="006A18D1">
      <w:r>
        <w:separator/>
      </w:r>
    </w:p>
  </w:endnote>
  <w:endnote w:type="continuationSeparator" w:id="0">
    <w:p w:rsidR="0030555E" w:rsidRDefault="0030555E" w:rsidP="006A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175" w:rsidRDefault="00FE5175" w:rsidP="00FE5175">
    <w:pPr>
      <w:pStyle w:val="Footer"/>
      <w:tabs>
        <w:tab w:val="clear" w:pos="4680"/>
        <w:tab w:val="clear" w:pos="9360"/>
      </w:tabs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28C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5E" w:rsidRDefault="0030555E" w:rsidP="006A18D1">
      <w:r>
        <w:separator/>
      </w:r>
    </w:p>
  </w:footnote>
  <w:footnote w:type="continuationSeparator" w:id="0">
    <w:p w:rsidR="0030555E" w:rsidRDefault="0030555E" w:rsidP="006A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D1" w:rsidRDefault="0030555E" w:rsidP="00153519">
    <w:pPr>
      <w:pStyle w:val="Header"/>
      <w:ind w:firstLine="0"/>
      <w:jc w:val="left"/>
    </w:pPr>
    <w:r>
      <w:rPr>
        <w:noProof/>
        <w:lang w:val="ro-RO" w:eastAsia="ro-RO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-279400</wp:posOffset>
          </wp:positionV>
          <wp:extent cx="7270750" cy="2330450"/>
          <wp:effectExtent l="0" t="0" r="0" b="0"/>
          <wp:wrapNone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0" cy="233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8D1" w:rsidRDefault="0030555E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5585460</wp:posOffset>
          </wp:positionH>
          <wp:positionV relativeFrom="paragraph">
            <wp:posOffset>222885</wp:posOffset>
          </wp:positionV>
          <wp:extent cx="523240" cy="520700"/>
          <wp:effectExtent l="0" t="0" r="0" b="0"/>
          <wp:wrapNone/>
          <wp:docPr id="9" name="Picture 6" descr="sigla drept 4 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gla drept 4 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4201160</wp:posOffset>
              </wp:positionH>
              <wp:positionV relativeFrom="paragraph">
                <wp:posOffset>800735</wp:posOffset>
              </wp:positionV>
              <wp:extent cx="2032000" cy="914400"/>
              <wp:effectExtent l="635" t="635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975" w:rsidRPr="00E11975" w:rsidRDefault="00E11975" w:rsidP="00057532">
                          <w:pPr>
                            <w:spacing w:after="60"/>
                            <w:ind w:firstLine="0"/>
                            <w:jc w:val="right"/>
                            <w:rPr>
                              <w:b/>
                              <w:color w:val="7F7F7F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E11975">
                            <w:rPr>
                              <w:b/>
                              <w:color w:val="7F7F7F"/>
                              <w:sz w:val="24"/>
                              <w:szCs w:val="24"/>
                            </w:rPr>
                            <w:t>Facultatea</w:t>
                          </w:r>
                          <w:proofErr w:type="spellEnd"/>
                          <w:r w:rsidRPr="00E11975">
                            <w:rPr>
                              <w:b/>
                              <w:color w:val="7F7F7F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 w:rsidRPr="00E11975">
                            <w:rPr>
                              <w:b/>
                              <w:color w:val="7F7F7F"/>
                              <w:sz w:val="24"/>
                              <w:szCs w:val="24"/>
                            </w:rPr>
                            <w:t>Drept</w:t>
                          </w:r>
                          <w:proofErr w:type="spellEnd"/>
                        </w:p>
                        <w:p w:rsidR="00E11975" w:rsidRPr="00E11975" w:rsidRDefault="00E11975" w:rsidP="00057532">
                          <w:pPr>
                            <w:spacing w:after="60"/>
                            <w:ind w:firstLine="0"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proofErr w:type="spellStart"/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Avram</w:t>
                          </w:r>
                          <w:proofErr w:type="spellEnd"/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Iancu</w:t>
                          </w:r>
                          <w:proofErr w:type="spellEnd"/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nr</w:t>
                          </w:r>
                          <w:proofErr w:type="spellEnd"/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. 11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br/>
                          </w:r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RO-400089</w:t>
                          </w:r>
                        </w:p>
                        <w:p w:rsidR="00E11975" w:rsidRPr="00E11975" w:rsidRDefault="00E11975" w:rsidP="00057532">
                          <w:pPr>
                            <w:spacing w:before="100" w:beforeAutospacing="1" w:after="100" w:afterAutospacing="1"/>
                            <w:ind w:firstLine="0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Tel</w:t>
                          </w:r>
                          <w:proofErr w:type="gramStart"/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./</w:t>
                          </w:r>
                          <w:proofErr w:type="gramEnd"/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Fax: 0264-59.55.04</w:t>
                          </w:r>
                        </w:p>
                        <w:p w:rsidR="00E11975" w:rsidRPr="00E11975" w:rsidRDefault="00E11975" w:rsidP="00057532">
                          <w:pPr>
                            <w:spacing w:before="100" w:beforeAutospacing="1" w:after="100" w:afterAutospacing="1"/>
                            <w:ind w:firstLine="0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law@law.ubbcluj.ro</w:t>
                          </w:r>
                        </w:p>
                        <w:p w:rsidR="00E11975" w:rsidRPr="00E11975" w:rsidRDefault="00E11975" w:rsidP="00057532">
                          <w:pPr>
                            <w:spacing w:before="100" w:beforeAutospacing="1" w:after="100" w:afterAutospacing="1"/>
                            <w:ind w:firstLine="0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http://law.ubbcluj.ro</w:t>
                          </w:r>
                        </w:p>
                        <w:p w:rsidR="00E11975" w:rsidRPr="00E11975" w:rsidRDefault="00E11975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30.8pt;margin-top:63.05pt;width:160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" filled="f" stroked="f">
              <v:textbox inset=",0,,0">
                <w:txbxContent>
                  <w:p w:rsidR="00E11975" w:rsidRPr="00E11975" w:rsidRDefault="00E11975" w:rsidP="00057532">
                    <w:pPr>
                      <w:spacing w:after="60"/>
                      <w:ind w:firstLine="0"/>
                      <w:jc w:val="right"/>
                      <w:rPr>
                        <w:b/>
                        <w:color w:val="7F7F7F"/>
                        <w:sz w:val="24"/>
                        <w:szCs w:val="24"/>
                      </w:rPr>
                    </w:pPr>
                    <w:proofErr w:type="spellStart"/>
                    <w:r w:rsidRPr="00E11975">
                      <w:rPr>
                        <w:b/>
                        <w:color w:val="7F7F7F"/>
                        <w:sz w:val="24"/>
                        <w:szCs w:val="24"/>
                      </w:rPr>
                      <w:t>Facultatea</w:t>
                    </w:r>
                    <w:proofErr w:type="spellEnd"/>
                    <w:r w:rsidRPr="00E11975">
                      <w:rPr>
                        <w:b/>
                        <w:color w:val="7F7F7F"/>
                        <w:sz w:val="24"/>
                        <w:szCs w:val="24"/>
                      </w:rPr>
                      <w:t xml:space="preserve"> de </w:t>
                    </w:r>
                    <w:proofErr w:type="spellStart"/>
                    <w:r w:rsidRPr="00E11975">
                      <w:rPr>
                        <w:b/>
                        <w:color w:val="7F7F7F"/>
                        <w:sz w:val="24"/>
                        <w:szCs w:val="24"/>
                      </w:rPr>
                      <w:t>Drept</w:t>
                    </w:r>
                    <w:proofErr w:type="spellEnd"/>
                  </w:p>
                  <w:p w:rsidR="00E11975" w:rsidRPr="00E11975" w:rsidRDefault="00E11975" w:rsidP="00057532">
                    <w:pPr>
                      <w:spacing w:after="60"/>
                      <w:ind w:firstLine="0"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E11975">
                      <w:rPr>
                        <w:color w:val="0F243E"/>
                        <w:sz w:val="16"/>
                        <w:szCs w:val="16"/>
                      </w:rPr>
                      <w:t xml:space="preserve">Str. </w:t>
                    </w:r>
                    <w:proofErr w:type="spellStart"/>
                    <w:r w:rsidRPr="00E11975">
                      <w:rPr>
                        <w:color w:val="0F243E"/>
                        <w:sz w:val="16"/>
                        <w:szCs w:val="16"/>
                      </w:rPr>
                      <w:t>Avram</w:t>
                    </w:r>
                    <w:proofErr w:type="spellEnd"/>
                    <w:r w:rsidRPr="00E11975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11975">
                      <w:rPr>
                        <w:color w:val="0F243E"/>
                        <w:sz w:val="16"/>
                        <w:szCs w:val="16"/>
                      </w:rPr>
                      <w:t>Iancu</w:t>
                    </w:r>
                    <w:proofErr w:type="spellEnd"/>
                    <w:r w:rsidRPr="00E11975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11975">
                      <w:rPr>
                        <w:color w:val="0F243E"/>
                        <w:sz w:val="16"/>
                        <w:szCs w:val="16"/>
                      </w:rPr>
                      <w:t>nr</w:t>
                    </w:r>
                    <w:proofErr w:type="spellEnd"/>
                    <w:r w:rsidRPr="00E11975">
                      <w:rPr>
                        <w:color w:val="0F243E"/>
                        <w:sz w:val="16"/>
                        <w:szCs w:val="16"/>
                      </w:rPr>
                      <w:t xml:space="preserve">. </w:t>
                    </w:r>
                    <w:proofErr w:type="gramStart"/>
                    <w:r w:rsidRPr="00E11975">
                      <w:rPr>
                        <w:color w:val="0F243E"/>
                        <w:sz w:val="16"/>
                        <w:szCs w:val="16"/>
                      </w:rPr>
                      <w:t>11</w:t>
                    </w:r>
                    <w:proofErr w:type="gramEnd"/>
                    <w:r>
                      <w:rPr>
                        <w:color w:val="0F243E"/>
                        <w:sz w:val="16"/>
                        <w:szCs w:val="16"/>
                      </w:rPr>
                      <w:br/>
                    </w:r>
                    <w:r w:rsidRPr="00E11975">
                      <w:rPr>
                        <w:color w:val="0F243E"/>
                        <w:sz w:val="16"/>
                        <w:szCs w:val="16"/>
                      </w:rPr>
                      <w:t>Cluj-Napoca, RO-400089</w:t>
                    </w:r>
                  </w:p>
                  <w:p w:rsidR="00E11975" w:rsidRPr="00E11975" w:rsidRDefault="00E11975" w:rsidP="00057532">
                    <w:pPr>
                      <w:spacing w:before="100" w:beforeAutospacing="1" w:after="100" w:afterAutospacing="1"/>
                      <w:ind w:firstLine="0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E11975">
                      <w:rPr>
                        <w:color w:val="0F243E"/>
                        <w:sz w:val="16"/>
                        <w:szCs w:val="16"/>
                      </w:rPr>
                      <w:t>Tel</w:t>
                    </w:r>
                    <w:proofErr w:type="gramStart"/>
                    <w:r w:rsidRPr="00E11975">
                      <w:rPr>
                        <w:color w:val="0F243E"/>
                        <w:sz w:val="16"/>
                        <w:szCs w:val="16"/>
                      </w:rPr>
                      <w:t>./</w:t>
                    </w:r>
                    <w:proofErr w:type="gramEnd"/>
                    <w:r w:rsidRPr="00E11975">
                      <w:rPr>
                        <w:color w:val="0F243E"/>
                        <w:sz w:val="16"/>
                        <w:szCs w:val="16"/>
                      </w:rPr>
                      <w:t>Fax: 0264-59.55.04</w:t>
                    </w:r>
                  </w:p>
                  <w:p w:rsidR="00E11975" w:rsidRPr="00E11975" w:rsidRDefault="00E11975" w:rsidP="00057532">
                    <w:pPr>
                      <w:spacing w:before="100" w:beforeAutospacing="1" w:after="100" w:afterAutospacing="1"/>
                      <w:ind w:firstLine="0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E11975">
                      <w:rPr>
                        <w:color w:val="0F243E"/>
                        <w:sz w:val="16"/>
                        <w:szCs w:val="16"/>
                      </w:rPr>
                      <w:t>law@law.ubbcluj.ro</w:t>
                    </w:r>
                  </w:p>
                  <w:p w:rsidR="00E11975" w:rsidRPr="00E11975" w:rsidRDefault="00E11975" w:rsidP="00057532">
                    <w:pPr>
                      <w:spacing w:before="100" w:beforeAutospacing="1" w:after="100" w:afterAutospacing="1"/>
                      <w:ind w:firstLine="0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E11975">
                      <w:rPr>
                        <w:color w:val="0F243E"/>
                        <w:sz w:val="16"/>
                        <w:szCs w:val="16"/>
                      </w:rPr>
                      <w:t>http://law.ubbcluj.ro</w:t>
                    </w:r>
                  </w:p>
                  <w:p w:rsidR="00E11975" w:rsidRPr="00E11975" w:rsidRDefault="00E11975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975" w:rsidRDefault="00E11975" w:rsidP="006A18D1">
    <w:pPr>
      <w:pStyle w:val="Header"/>
      <w:ind w:left="-1440"/>
    </w:pPr>
  </w:p>
  <w:p w:rsidR="00E11975" w:rsidRDefault="00E11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879DF"/>
    <w:multiLevelType w:val="hybridMultilevel"/>
    <w:tmpl w:val="D52222D6"/>
    <w:lvl w:ilvl="0" w:tplc="1932EB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5E"/>
    <w:rsid w:val="00013E63"/>
    <w:rsid w:val="00057532"/>
    <w:rsid w:val="000B2FC8"/>
    <w:rsid w:val="000C2CD7"/>
    <w:rsid w:val="000D3FD2"/>
    <w:rsid w:val="00153519"/>
    <w:rsid w:val="00180363"/>
    <w:rsid w:val="0030555E"/>
    <w:rsid w:val="00352C97"/>
    <w:rsid w:val="005E6ECE"/>
    <w:rsid w:val="006A18D1"/>
    <w:rsid w:val="006A246B"/>
    <w:rsid w:val="006D1210"/>
    <w:rsid w:val="00785E5A"/>
    <w:rsid w:val="007F24E4"/>
    <w:rsid w:val="007F3BEB"/>
    <w:rsid w:val="00801790"/>
    <w:rsid w:val="00937473"/>
    <w:rsid w:val="00A11103"/>
    <w:rsid w:val="00A15167"/>
    <w:rsid w:val="00AE1779"/>
    <w:rsid w:val="00BD2FCF"/>
    <w:rsid w:val="00C65E47"/>
    <w:rsid w:val="00C83404"/>
    <w:rsid w:val="00CA3216"/>
    <w:rsid w:val="00CB2E71"/>
    <w:rsid w:val="00CF302E"/>
    <w:rsid w:val="00DD28CB"/>
    <w:rsid w:val="00E00EAA"/>
    <w:rsid w:val="00E11975"/>
    <w:rsid w:val="00E13766"/>
    <w:rsid w:val="00E23E6E"/>
    <w:rsid w:val="00E85780"/>
    <w:rsid w:val="00ED2F6F"/>
    <w:rsid w:val="00EF5B91"/>
    <w:rsid w:val="00F4108B"/>
    <w:rsid w:val="00F70A3E"/>
    <w:rsid w:val="00FE5175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3B9CA84"/>
  <w15:chartTrackingRefBased/>
  <w15:docId w15:val="{6FFA8F53-92F6-4E38-BC3C-787DE8E5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975"/>
    <w:pPr>
      <w:ind w:firstLine="851"/>
      <w:jc w:val="both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ageNumber">
    <w:name w:val="page number"/>
    <w:basedOn w:val="DefaultParagraphFont"/>
    <w:rsid w:val="00E1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25CD7-0732-4C39-A83A-8C19BA89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60A45B0.dotm</Template>
  <TotalTime>1</TotalTime>
  <Pages>1</Pages>
  <Words>219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Narcisa Scrobota</dc:creator>
  <cp:keywords/>
  <cp:lastModifiedBy>Simona Maria Pop</cp:lastModifiedBy>
  <cp:revision>2</cp:revision>
  <cp:lastPrinted>2021-06-14T07:26:00Z</cp:lastPrinted>
  <dcterms:created xsi:type="dcterms:W3CDTF">2022-11-23T13:33:00Z</dcterms:created>
  <dcterms:modified xsi:type="dcterms:W3CDTF">2022-11-23T13:33:00Z</dcterms:modified>
</cp:coreProperties>
</file>