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5" w:rsidRDefault="00E11975" w:rsidP="00E11975">
      <w:pPr>
        <w:sectPr w:rsidR="00E11975" w:rsidSect="00153519">
          <w:headerReference w:type="default" r:id="rId8"/>
          <w:pgSz w:w="11907" w:h="16840" w:code="9"/>
          <w:pgMar w:top="2835" w:right="1134" w:bottom="1134" w:left="1134" w:header="0" w:footer="720" w:gutter="0"/>
          <w:cols w:space="720"/>
          <w:docGrid w:linePitch="360"/>
        </w:sectPr>
      </w:pPr>
    </w:p>
    <w:p w:rsidR="00C83404" w:rsidRDefault="00C83404" w:rsidP="00C83404">
      <w:pPr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C83404" w:rsidRPr="009B1D99" w:rsidRDefault="00C83404" w:rsidP="00C83404">
      <w:pPr>
        <w:ind w:left="18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9B1D99">
        <w:rPr>
          <w:rFonts w:asciiTheme="minorHAnsi" w:hAnsiTheme="minorHAnsi" w:cstheme="minorHAnsi"/>
          <w:b/>
          <w:sz w:val="28"/>
          <w:szCs w:val="28"/>
          <w:lang w:val="ro-RO"/>
        </w:rPr>
        <w:t>Declarație pe proprie răspundere</w:t>
      </w:r>
    </w:p>
    <w:p w:rsidR="00C83404" w:rsidRPr="009B1D99" w:rsidRDefault="00C83404" w:rsidP="00C83404">
      <w:pPr>
        <w:ind w:left="180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C83404" w:rsidRDefault="00C83404" w:rsidP="00C83404">
      <w:pPr>
        <w:shd w:val="clear" w:color="auto" w:fill="FFFFFF"/>
        <w:adjustRightInd w:val="0"/>
        <w:spacing w:line="276" w:lineRule="auto"/>
        <w:ind w:firstLine="180"/>
        <w:rPr>
          <w:rFonts w:ascii="Cambria" w:hAnsi="Cambria" w:cs="Arial"/>
          <w:bCs/>
          <w:sz w:val="28"/>
          <w:szCs w:val="28"/>
          <w:lang w:val="ro-RO"/>
        </w:rPr>
      </w:pPr>
    </w:p>
    <w:p w:rsidR="00C83404" w:rsidRDefault="00C83404" w:rsidP="00C83404">
      <w:pPr>
        <w:shd w:val="clear" w:color="auto" w:fill="FFFFFF"/>
        <w:adjustRightInd w:val="0"/>
        <w:spacing w:line="276" w:lineRule="auto"/>
        <w:ind w:firstLine="180"/>
        <w:rPr>
          <w:rFonts w:ascii="Cambria" w:hAnsi="Cambria" w:cs="Arial"/>
          <w:bCs/>
          <w:sz w:val="28"/>
          <w:szCs w:val="28"/>
          <w:lang w:val="ro-RO"/>
        </w:rPr>
      </w:pPr>
    </w:p>
    <w:p w:rsidR="00C83404" w:rsidRDefault="00C83404" w:rsidP="006A246B">
      <w:pPr>
        <w:shd w:val="clear" w:color="auto" w:fill="FFFFFF"/>
        <w:adjustRightInd w:val="0"/>
        <w:ind w:firstLine="187"/>
        <w:jc w:val="lef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Subsemnatul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d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>eclar c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ă Lucrarea de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>disertație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pe care o voi prezenta în cadrul examenului de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>disertație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la Facultatea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>de Drept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a Universității Babeş-Bolyai, în sesiunea </w:t>
      </w:r>
      <w:r w:rsidR="000B2FC8">
        <w:rPr>
          <w:rFonts w:asciiTheme="minorHAnsi" w:hAnsiTheme="minorHAnsi" w:cstheme="minorHAnsi"/>
          <w:bCs/>
          <w:sz w:val="24"/>
          <w:szCs w:val="24"/>
          <w:lang w:val="ro-RO"/>
        </w:rPr>
        <w:t>IUNIE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202</w:t>
      </w:r>
      <w:r w:rsidR="00EF5B91">
        <w:rPr>
          <w:rFonts w:asciiTheme="minorHAnsi" w:hAnsiTheme="minorHAnsi" w:cstheme="minorHAnsi"/>
          <w:bCs/>
          <w:sz w:val="24"/>
          <w:szCs w:val="24"/>
          <w:lang w:val="ro-RO"/>
        </w:rPr>
        <w:t>2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sub îndrumarea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coordonatorului </w:t>
      </w:r>
      <w:r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_____________________________________________</w:t>
      </w:r>
      <w:r w:rsidRPr="0079518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6A246B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7802F8">
        <w:rPr>
          <w:rFonts w:asciiTheme="minorHAnsi" w:hAnsiTheme="minorHAnsi" w:cstheme="minorHAnsi"/>
          <w:bCs/>
          <w:sz w:val="24"/>
          <w:szCs w:val="24"/>
          <w:lang w:val="ro-RO"/>
        </w:rPr>
        <w:t>reprezintă o operă 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 Prezenta declarație este parte a lucrării şi se anexează la aceasta.</w:t>
      </w:r>
    </w:p>
    <w:p w:rsidR="00C83404" w:rsidRPr="007802F8" w:rsidRDefault="00C83404" w:rsidP="00C83404">
      <w:pPr>
        <w:shd w:val="clear" w:color="auto" w:fill="FFFFFF"/>
        <w:adjustRightInd w:val="0"/>
        <w:ind w:firstLine="187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C83404" w:rsidRPr="00C711BB" w:rsidRDefault="00C83404" w:rsidP="00C83404">
      <w:pPr>
        <w:spacing w:line="360" w:lineRule="auto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Data,</w:t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Semnătura,</w:t>
      </w:r>
    </w:p>
    <w:p w:rsidR="00C83404" w:rsidRPr="00C711BB" w:rsidRDefault="00C83404" w:rsidP="00C83404">
      <w:pPr>
        <w:spacing w:line="360" w:lineRule="auto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__________________</w:t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_____________________</w:t>
      </w:r>
    </w:p>
    <w:p w:rsidR="00C83404" w:rsidRDefault="00C83404" w:rsidP="00C83404"/>
    <w:p w:rsidR="00C83404" w:rsidRDefault="00C83404" w:rsidP="00C83404"/>
    <w:p w:rsidR="00F4108B" w:rsidRDefault="00F4108B" w:rsidP="00C83404"/>
    <w:p w:rsidR="00F4108B" w:rsidRDefault="00F4108B" w:rsidP="00C83404"/>
    <w:p w:rsidR="00C83404" w:rsidRDefault="00C83404" w:rsidP="00C83404"/>
    <w:p w:rsidR="00C83404" w:rsidRDefault="00C83404" w:rsidP="00C83404"/>
    <w:p w:rsidR="00C83404" w:rsidRPr="00C711BB" w:rsidRDefault="00C83404" w:rsidP="00C83404">
      <w:pPr>
        <w:ind w:firstLine="720"/>
        <w:rPr>
          <w:rFonts w:cs="Calibri"/>
          <w:b/>
          <w:sz w:val="28"/>
          <w:szCs w:val="28"/>
          <w:lang w:val="ro-RO"/>
        </w:rPr>
      </w:pPr>
      <w:r w:rsidRPr="00C711BB">
        <w:rPr>
          <w:rFonts w:cs="Calibri"/>
          <w:b/>
          <w:sz w:val="28"/>
          <w:szCs w:val="28"/>
          <w:lang w:val="ro-RO"/>
        </w:rPr>
        <w:t>Către,</w:t>
      </w:r>
    </w:p>
    <w:p w:rsidR="00C83404" w:rsidRPr="00C711BB" w:rsidRDefault="00C83404" w:rsidP="00C83404">
      <w:pPr>
        <w:spacing w:line="360" w:lineRule="auto"/>
        <w:ind w:firstLine="720"/>
        <w:jc w:val="center"/>
        <w:rPr>
          <w:rFonts w:cs="Calibri"/>
          <w:b/>
          <w:sz w:val="28"/>
          <w:szCs w:val="28"/>
          <w:lang w:val="ro-RO"/>
        </w:rPr>
      </w:pPr>
      <w:r w:rsidRPr="00C711BB">
        <w:rPr>
          <w:rFonts w:cs="Calibri"/>
          <w:b/>
          <w:sz w:val="28"/>
          <w:szCs w:val="28"/>
          <w:lang w:val="ro-RO"/>
        </w:rPr>
        <w:t>DECANATUL FACULTĂŢII DE DREPT</w:t>
      </w:r>
    </w:p>
    <w:p w:rsidR="00F4108B" w:rsidRDefault="00F4108B" w:rsidP="00F4108B">
      <w:pPr>
        <w:ind w:firstLine="1260"/>
        <w:rPr>
          <w:sz w:val="24"/>
          <w:szCs w:val="24"/>
          <w:lang w:val="ro-RO"/>
        </w:rPr>
      </w:pPr>
    </w:p>
    <w:p w:rsidR="00C83404" w:rsidRPr="00C711BB" w:rsidRDefault="00C83404" w:rsidP="00F4108B">
      <w:pPr>
        <w:ind w:firstLine="1260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 xml:space="preserve">Subsemnatul (a)___________________________________________________ </w:t>
      </w:r>
    </w:p>
    <w:p w:rsidR="00C83404" w:rsidRPr="00C711BB" w:rsidRDefault="00C83404" w:rsidP="00CB2E71">
      <w:pPr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 xml:space="preserve">absolvent al Facultăţii de Drept, Universitatea „Babeş-Bolyai”, </w:t>
      </w:r>
      <w:r w:rsidR="00CB2E71">
        <w:rPr>
          <w:sz w:val="24"/>
          <w:szCs w:val="24"/>
          <w:lang w:val="ro-RO"/>
        </w:rPr>
        <w:t>nivel MASTER, specializarea______________________________________________________________________</w:t>
      </w:r>
      <w:r w:rsidRPr="00C711BB">
        <w:rPr>
          <w:sz w:val="24"/>
          <w:szCs w:val="24"/>
          <w:lang w:val="ro-RO"/>
        </w:rPr>
        <w:t>promoția ______________sunt de acord ca datele de mai jos să fie introduse în baza de date cu absolvenţii promoției ______</w:t>
      </w:r>
      <w:r w:rsidR="00F4108B">
        <w:rPr>
          <w:sz w:val="24"/>
          <w:szCs w:val="24"/>
          <w:lang w:val="ro-RO"/>
        </w:rPr>
        <w:t>__________</w:t>
      </w:r>
      <w:r w:rsidRPr="00C711BB">
        <w:rPr>
          <w:sz w:val="24"/>
          <w:szCs w:val="24"/>
          <w:lang w:val="ro-RO"/>
        </w:rPr>
        <w:t>____:</w:t>
      </w:r>
    </w:p>
    <w:p w:rsidR="00C83404" w:rsidRPr="00C711BB" w:rsidRDefault="00C83404" w:rsidP="00F4108B">
      <w:pPr>
        <w:numPr>
          <w:ilvl w:val="0"/>
          <w:numId w:val="2"/>
        </w:numPr>
        <w:jc w:val="left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tel. mobil: ____________________________________________________</w:t>
      </w:r>
    </w:p>
    <w:p w:rsidR="00C83404" w:rsidRPr="00C711BB" w:rsidRDefault="00C83404" w:rsidP="00F4108B">
      <w:pPr>
        <w:numPr>
          <w:ilvl w:val="0"/>
          <w:numId w:val="2"/>
        </w:numPr>
        <w:jc w:val="left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e-mail: _______________________________________________________</w:t>
      </w:r>
    </w:p>
    <w:p w:rsidR="00C83404" w:rsidRPr="00C711BB" w:rsidRDefault="00C83404" w:rsidP="00F4108B">
      <w:pPr>
        <w:numPr>
          <w:ilvl w:val="0"/>
          <w:numId w:val="2"/>
        </w:numPr>
        <w:jc w:val="left"/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domiciliu:_____________________________________________________</w:t>
      </w:r>
    </w:p>
    <w:p w:rsidR="00C83404" w:rsidRDefault="00C83404" w:rsidP="00F4108B">
      <w:pPr>
        <w:ind w:firstLine="1260"/>
        <w:rPr>
          <w:sz w:val="24"/>
          <w:szCs w:val="24"/>
          <w:lang w:val="ro-RO"/>
        </w:rPr>
      </w:pPr>
    </w:p>
    <w:p w:rsidR="00F4108B" w:rsidRDefault="00F4108B" w:rsidP="00F4108B">
      <w:pPr>
        <w:ind w:firstLine="1260"/>
        <w:rPr>
          <w:sz w:val="24"/>
          <w:szCs w:val="24"/>
          <w:lang w:val="ro-RO"/>
        </w:rPr>
      </w:pPr>
    </w:p>
    <w:p w:rsidR="00F4108B" w:rsidRDefault="00F4108B" w:rsidP="00F4108B">
      <w:pPr>
        <w:ind w:firstLine="1260"/>
        <w:rPr>
          <w:sz w:val="24"/>
          <w:szCs w:val="24"/>
          <w:lang w:val="ro-RO"/>
        </w:rPr>
      </w:pPr>
    </w:p>
    <w:p w:rsidR="00F4108B" w:rsidRPr="00C711BB" w:rsidRDefault="00F4108B" w:rsidP="00F4108B">
      <w:pPr>
        <w:ind w:firstLine="1260"/>
        <w:rPr>
          <w:sz w:val="24"/>
          <w:szCs w:val="24"/>
          <w:lang w:val="ro-RO"/>
        </w:rPr>
      </w:pPr>
    </w:p>
    <w:p w:rsidR="00C83404" w:rsidRPr="00C711BB" w:rsidRDefault="00C83404" w:rsidP="00F410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Semnătura,</w:t>
      </w:r>
    </w:p>
    <w:p w:rsidR="00C83404" w:rsidRPr="00C711BB" w:rsidRDefault="00C83404" w:rsidP="00F4108B">
      <w:pPr>
        <w:rPr>
          <w:sz w:val="24"/>
          <w:szCs w:val="24"/>
          <w:lang w:val="ro-RO"/>
        </w:rPr>
      </w:pPr>
      <w:r w:rsidRPr="00C711BB">
        <w:rPr>
          <w:sz w:val="24"/>
          <w:szCs w:val="24"/>
          <w:lang w:val="ro-RO"/>
        </w:rPr>
        <w:t>__________________</w:t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</w:r>
      <w:r w:rsidRPr="00C711BB">
        <w:rPr>
          <w:sz w:val="24"/>
          <w:szCs w:val="24"/>
          <w:lang w:val="ro-RO"/>
        </w:rPr>
        <w:tab/>
        <w:t>_____________________</w:t>
      </w:r>
    </w:p>
    <w:p w:rsidR="00E11975" w:rsidRPr="00E00EAA" w:rsidRDefault="00E11975" w:rsidP="00057532"/>
    <w:sectPr w:rsidR="00E11975" w:rsidRPr="00E00EAA" w:rsidSect="00E11975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5E" w:rsidRDefault="0030555E" w:rsidP="006A18D1">
      <w:r>
        <w:separator/>
      </w:r>
    </w:p>
  </w:endnote>
  <w:endnote w:type="continuationSeparator" w:id="0">
    <w:p w:rsidR="0030555E" w:rsidRDefault="0030555E" w:rsidP="006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75" w:rsidRDefault="00FE5175" w:rsidP="00FE5175">
    <w:pPr>
      <w:pStyle w:val="Footer"/>
      <w:tabs>
        <w:tab w:val="clear" w:pos="4680"/>
        <w:tab w:val="clear" w:pos="9360"/>
      </w:tabs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8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5E" w:rsidRDefault="0030555E" w:rsidP="006A18D1">
      <w:r>
        <w:separator/>
      </w:r>
    </w:p>
  </w:footnote>
  <w:footnote w:type="continuationSeparator" w:id="0">
    <w:p w:rsidR="0030555E" w:rsidRDefault="0030555E" w:rsidP="006A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1" w:rsidRDefault="0030555E" w:rsidP="00153519">
    <w:pPr>
      <w:pStyle w:val="Header"/>
      <w:ind w:firstLine="0"/>
      <w:jc w:val="left"/>
    </w:pP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-279400</wp:posOffset>
          </wp:positionV>
          <wp:extent cx="7270750" cy="233045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30555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222885</wp:posOffset>
          </wp:positionV>
          <wp:extent cx="523240" cy="520700"/>
          <wp:effectExtent l="0" t="0" r="0" b="0"/>
          <wp:wrapNone/>
          <wp:docPr id="9" name="Picture 6" descr="sigla drept 4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drept 4 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4201160</wp:posOffset>
              </wp:positionH>
              <wp:positionV relativeFrom="paragraph">
                <wp:posOffset>800735</wp:posOffset>
              </wp:positionV>
              <wp:extent cx="2032000" cy="914400"/>
              <wp:effectExtent l="63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975" w:rsidRPr="00E11975" w:rsidRDefault="00E11975" w:rsidP="00057532">
                          <w:pPr>
                            <w:spacing w:after="60"/>
                            <w:ind w:firstLine="0"/>
                            <w:jc w:val="right"/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Drept</w:t>
                          </w:r>
                          <w:proofErr w:type="spellEnd"/>
                        </w:p>
                        <w:p w:rsidR="00E11975" w:rsidRPr="00E11975" w:rsidRDefault="00E11975" w:rsidP="00057532">
                          <w:pPr>
                            <w:spacing w:after="60"/>
                            <w:ind w:firstLine="0"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Avram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Iancu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. 11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RO-400089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Tel</w:t>
                          </w:r>
                          <w:proofErr w:type="gramStart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Fax: 0264-59.55.04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law@law.ubbcluj.ro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http://law.ubbcluj.ro</w:t>
                          </w:r>
                        </w:p>
                        <w:p w:rsidR="00E11975" w:rsidRPr="00E11975" w:rsidRDefault="00E1197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0.8pt;margin-top:63.05pt;width:16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" filled="f" stroked="f">
              <v:textbox inset=",0,,0">
                <w:txbxContent>
                  <w:p w:rsidR="00E11975" w:rsidRPr="00E11975" w:rsidRDefault="00E11975" w:rsidP="00057532">
                    <w:pPr>
                      <w:spacing w:after="60"/>
                      <w:ind w:firstLine="0"/>
                      <w:jc w:val="right"/>
                      <w:rPr>
                        <w:b/>
                        <w:color w:val="7F7F7F"/>
                        <w:sz w:val="24"/>
                        <w:szCs w:val="24"/>
                      </w:rPr>
                    </w:pPr>
                    <w:proofErr w:type="spellStart"/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>Drept</w:t>
                    </w:r>
                    <w:proofErr w:type="spellEnd"/>
                  </w:p>
                  <w:p w:rsidR="00E11975" w:rsidRPr="00E11975" w:rsidRDefault="00E11975" w:rsidP="00057532">
                    <w:pPr>
                      <w:spacing w:after="60"/>
                      <w:ind w:firstLine="0"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Avram</w:t>
                    </w:r>
                    <w:proofErr w:type="spellEnd"/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Iancu</w:t>
                    </w:r>
                    <w:proofErr w:type="spellEnd"/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E11975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11</w:t>
                    </w:r>
                    <w:proofErr w:type="gramEnd"/>
                    <w:r>
                      <w:rPr>
                        <w:color w:val="0F243E"/>
                        <w:sz w:val="16"/>
                        <w:szCs w:val="16"/>
                      </w:rPr>
                      <w:br/>
                    </w:r>
                    <w:r w:rsidRPr="00E11975">
                      <w:rPr>
                        <w:color w:val="0F243E"/>
                        <w:sz w:val="16"/>
                        <w:szCs w:val="16"/>
                      </w:rPr>
                      <w:t>Cluj-Napoca, RO-400089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Tel</w:t>
                    </w:r>
                    <w:proofErr w:type="gramStart"/>
                    <w:r w:rsidRPr="00E11975">
                      <w:rPr>
                        <w:color w:val="0F243E"/>
                        <w:sz w:val="16"/>
                        <w:szCs w:val="16"/>
                      </w:rPr>
                      <w:t>./</w:t>
                    </w:r>
                    <w:proofErr w:type="gramEnd"/>
                    <w:r w:rsidRPr="00E11975">
                      <w:rPr>
                        <w:color w:val="0F243E"/>
                        <w:sz w:val="16"/>
                        <w:szCs w:val="16"/>
                      </w:rPr>
                      <w:t>Fax: 0264-59.55.04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law@law.ubbcluj.ro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http://law.ubbcluj.ro</w:t>
                    </w:r>
                  </w:p>
                  <w:p w:rsidR="00E11975" w:rsidRPr="00E11975" w:rsidRDefault="00E1197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75" w:rsidRDefault="00E11975" w:rsidP="006A18D1">
    <w:pPr>
      <w:pStyle w:val="Header"/>
      <w:ind w:left="-1440"/>
    </w:pPr>
  </w:p>
  <w:p w:rsidR="00E11975" w:rsidRDefault="00E1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9DF"/>
    <w:multiLevelType w:val="hybridMultilevel"/>
    <w:tmpl w:val="D52222D6"/>
    <w:lvl w:ilvl="0" w:tplc="1932E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E"/>
    <w:rsid w:val="00013E63"/>
    <w:rsid w:val="00057532"/>
    <w:rsid w:val="000B2FC8"/>
    <w:rsid w:val="000C2CD7"/>
    <w:rsid w:val="000D3FD2"/>
    <w:rsid w:val="00153519"/>
    <w:rsid w:val="00180363"/>
    <w:rsid w:val="0030555E"/>
    <w:rsid w:val="00352C97"/>
    <w:rsid w:val="005E6ECE"/>
    <w:rsid w:val="006A18D1"/>
    <w:rsid w:val="006A246B"/>
    <w:rsid w:val="006D1210"/>
    <w:rsid w:val="00785E5A"/>
    <w:rsid w:val="007F3BEB"/>
    <w:rsid w:val="00801790"/>
    <w:rsid w:val="00937473"/>
    <w:rsid w:val="00A11103"/>
    <w:rsid w:val="00A15167"/>
    <w:rsid w:val="00AE1779"/>
    <w:rsid w:val="00BD2FCF"/>
    <w:rsid w:val="00C65E47"/>
    <w:rsid w:val="00C83404"/>
    <w:rsid w:val="00CA3216"/>
    <w:rsid w:val="00CB2E71"/>
    <w:rsid w:val="00CF302E"/>
    <w:rsid w:val="00DD28CB"/>
    <w:rsid w:val="00E00EAA"/>
    <w:rsid w:val="00E11975"/>
    <w:rsid w:val="00E13766"/>
    <w:rsid w:val="00E23E6E"/>
    <w:rsid w:val="00E85780"/>
    <w:rsid w:val="00ED2F6F"/>
    <w:rsid w:val="00EF5B91"/>
    <w:rsid w:val="00F4108B"/>
    <w:rsid w:val="00F70A3E"/>
    <w:rsid w:val="00FE517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B15A70"/>
  <w15:chartTrackingRefBased/>
  <w15:docId w15:val="{6FFA8F53-92F6-4E38-BC3C-787DE8E5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75"/>
    <w:pPr>
      <w:ind w:firstLine="851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E1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0BFD-A97B-4943-A606-5067E13E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6D532899.dotm</Template>
  <TotalTime>0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Scrobota</dc:creator>
  <cp:keywords/>
  <cp:lastModifiedBy>Simona Maria Pop</cp:lastModifiedBy>
  <cp:revision>2</cp:revision>
  <cp:lastPrinted>2021-06-14T07:26:00Z</cp:lastPrinted>
  <dcterms:created xsi:type="dcterms:W3CDTF">2022-02-09T12:44:00Z</dcterms:created>
  <dcterms:modified xsi:type="dcterms:W3CDTF">2022-02-09T12:44:00Z</dcterms:modified>
</cp:coreProperties>
</file>